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18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202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11210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20128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20.02.2024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0412365400285002022420156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